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Joseph in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them, seven other heads of grain ______________—thin and scorched by the east wind.  (Genesis 41:6)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two full years had passed, _______________ had a dream (Genesis 41:1)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Pharaoh was once angry with his servants, and he imprisoned me and the chief baker in the house of the ________________ of the guard.  (Genesis 41:10)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“I cannot do it,” Joseph replied to Pharaoh, “but God will give Pharaoh the __________________ he desires.”  (Genesis 41:16)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fell asleep again and had a second dream: Seven heads of grain, ________________ and good, were growing on a single stalk.  (Genesis 41:5)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 the cows that were ugly and gaunt ate up the seven sleek, fat _______________.  (Genesis 41:4)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Now a young _____________________ was there with us, a servant of the captain of the guard.  (Genesis 41:12)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out of the river there came up seven cows, _____________ and fat (Genesis 41:2)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Then the chief _____________________ said to Pharaoh, “Today I am reminded of my shortcomings.  (Genesis 41:9)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thin heads of grain swallowed up the seven healthy, full heads. Then Pharaoh woke up; it had been a _________________.  (Genesis 41:7)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morning his mind was troubled, so he sent for all the ___________________ and wise men of Egypt.  (Genesisn 41:8)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 years of great ______________________are coming throughout the land of Egypt, (Genesis 41:29)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 Pharaoh sent for Joseph, and he was quickly brought from the ____________________.  (Genesis 41:14)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And things turned out exactly as he ____________________them to us  (Genesis 41:13)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them, seven other cows, ugly and _________________ (Genesis 41:3)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in Egypt</dc:title>
  <dcterms:created xsi:type="dcterms:W3CDTF">2021-10-11T10:12:38Z</dcterms:created>
  <dcterms:modified xsi:type="dcterms:W3CDTF">2021-10-11T10:12:38Z</dcterms:modified>
</cp:coreProperties>
</file>