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Später hätte ich gerne diesen Beruf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viele Brüder habe 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Meine Lieblingsverfilmung eines Jane Austen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Mein Lieblingskünstler ist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Einer meiner Lieblingsautoren ist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gibt in Herborn viele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arbeite freiwillig in einem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Welches Haustier habe 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Mein Lieblingsfach ist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Meine Lieblingsserie (im Moment) ist auf Disney+ und wird von Marvel produziert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 wohne 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meinem Lieblingsmusical geht es um griechische Mythologie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 Liebsten stehe ich mit meinen Freunden auf der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Mein ältester Bruder heißt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meiner Freizeit betreibe ich gerne diese Aktivität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Josephine</dc:title>
  <dcterms:created xsi:type="dcterms:W3CDTF">2021-10-11T10:14:30Z</dcterms:created>
  <dcterms:modified xsi:type="dcterms:W3CDTF">2021-10-11T10:14:30Z</dcterms:modified>
</cp:coreProperties>
</file>