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Joshua - Story and Values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Justice    </w:t>
      </w:r>
      <w:r>
        <w:t xml:space="preserve">   Truth    </w:t>
      </w:r>
      <w:r>
        <w:t xml:space="preserve">   Humble    </w:t>
      </w:r>
      <w:r>
        <w:t xml:space="preserve">   Ark of the Covenant    </w:t>
      </w:r>
      <w:r>
        <w:t xml:space="preserve">   Army    </w:t>
      </w:r>
      <w:r>
        <w:t xml:space="preserve">   City    </w:t>
      </w:r>
      <w:r>
        <w:t xml:space="preserve">   Courage    </w:t>
      </w:r>
      <w:r>
        <w:t xml:space="preserve">   Delivered    </w:t>
      </w:r>
      <w:r>
        <w:t xml:space="preserve">   Every Living Thing    </w:t>
      </w:r>
      <w:r>
        <w:t xml:space="preserve">   Faith    </w:t>
      </w:r>
      <w:r>
        <w:t xml:space="preserve">   Family    </w:t>
      </w:r>
      <w:r>
        <w:t xml:space="preserve">   Fighting    </w:t>
      </w:r>
      <w:r>
        <w:t xml:space="preserve">   Gates    </w:t>
      </w:r>
      <w:r>
        <w:t xml:space="preserve">   God    </w:t>
      </w:r>
      <w:r>
        <w:t xml:space="preserve">   Gold    </w:t>
      </w:r>
      <w:r>
        <w:t xml:space="preserve">   Hide    </w:t>
      </w:r>
      <w:r>
        <w:t xml:space="preserve">   Honour    </w:t>
      </w:r>
      <w:r>
        <w:t xml:space="preserve">   Israelites    </w:t>
      </w:r>
      <w:r>
        <w:t xml:space="preserve">   Jericho    </w:t>
      </w:r>
      <w:r>
        <w:t xml:space="preserve">   Joshua    </w:t>
      </w:r>
      <w:r>
        <w:t xml:space="preserve">   King    </w:t>
      </w:r>
      <w:r>
        <w:t xml:space="preserve">   Loyalty    </w:t>
      </w:r>
      <w:r>
        <w:t xml:space="preserve">   Priest    </w:t>
      </w:r>
      <w:r>
        <w:t xml:space="preserve">   Prostitute    </w:t>
      </w:r>
      <w:r>
        <w:t xml:space="preserve">   Rahab    </w:t>
      </w:r>
      <w:r>
        <w:t xml:space="preserve">   Rubble    </w:t>
      </w:r>
      <w:r>
        <w:t xml:space="preserve">   Seven    </w:t>
      </w:r>
      <w:r>
        <w:t xml:space="preserve">   Silver    </w:t>
      </w:r>
      <w:r>
        <w:t xml:space="preserve">   Spies    </w:t>
      </w:r>
      <w:r>
        <w:t xml:space="preserve">   Tracking    </w:t>
      </w:r>
      <w:r>
        <w:t xml:space="preserve">   Trumpets    </w:t>
      </w:r>
      <w:r>
        <w:t xml:space="preserve">   Trust    </w:t>
      </w:r>
      <w:r>
        <w:t xml:space="preserve">   Tumbling    </w:t>
      </w:r>
      <w:r>
        <w:t xml:space="preserve">   Walls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Joshua - Story and Values</dc:title>
  <dcterms:created xsi:type="dcterms:W3CDTF">2021-10-11T10:15:00Z</dcterms:created>
  <dcterms:modified xsi:type="dcterms:W3CDTF">2021-10-11T10:15:00Z</dcterms:modified>
</cp:coreProperties>
</file>