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Joshua and Jericho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Seventh Day    </w:t>
      </w:r>
      <w:r>
        <w:t xml:space="preserve">   Only God Can do great things    </w:t>
      </w:r>
      <w:r>
        <w:t xml:space="preserve">   shout    </w:t>
      </w:r>
      <w:r>
        <w:t xml:space="preserve">   priests    </w:t>
      </w:r>
      <w:r>
        <w:t xml:space="preserve">   signal    </w:t>
      </w:r>
      <w:r>
        <w:t xml:space="preserve">   soldier    </w:t>
      </w:r>
      <w:r>
        <w:t xml:space="preserve">   Promised Land    </w:t>
      </w:r>
      <w:r>
        <w:t xml:space="preserve">   Irialites    </w:t>
      </w:r>
      <w:r>
        <w:t xml:space="preserve">   Ephesians    </w:t>
      </w:r>
      <w:r>
        <w:t xml:space="preserve">   wall    </w:t>
      </w:r>
      <w:r>
        <w:t xml:space="preserve">   collapse    </w:t>
      </w:r>
      <w:r>
        <w:t xml:space="preserve">   marching    </w:t>
      </w:r>
      <w:r>
        <w:t xml:space="preserve">   God's Plan    </w:t>
      </w:r>
      <w:r>
        <w:t xml:space="preserve">   trumpets    </w:t>
      </w:r>
      <w:r>
        <w:t xml:space="preserve">   Jordan River    </w:t>
      </w:r>
      <w:r>
        <w:t xml:space="preserve">   Jericho    </w:t>
      </w:r>
      <w:r>
        <w:t xml:space="preserve">   Joshua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Joshua and Jericho</dc:title>
  <dcterms:created xsi:type="dcterms:W3CDTF">2021-10-11T10:13:12Z</dcterms:created>
  <dcterms:modified xsi:type="dcterms:W3CDTF">2021-10-11T10:13:12Z</dcterms:modified>
</cp:coreProperties>
</file>