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Joshua and the Battle of Jericho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army    </w:t>
      </w:r>
      <w:r>
        <w:t xml:space="preserve">   Battle    </w:t>
      </w:r>
      <w:r>
        <w:t xml:space="preserve">   city    </w:t>
      </w:r>
      <w:r>
        <w:t xml:space="preserve">   days    </w:t>
      </w:r>
      <w:r>
        <w:t xml:space="preserve">   fall    </w:t>
      </w:r>
      <w:r>
        <w:t xml:space="preserve">   Israelites    </w:t>
      </w:r>
      <w:r>
        <w:t xml:space="preserve">   Jericho    </w:t>
      </w:r>
      <w:r>
        <w:t xml:space="preserve">   Joshua    </w:t>
      </w:r>
      <w:r>
        <w:t xml:space="preserve">   Lord    </w:t>
      </w:r>
      <w:r>
        <w:t xml:space="preserve">   marched    </w:t>
      </w:r>
      <w:r>
        <w:t xml:space="preserve">   Nun    </w:t>
      </w:r>
      <w:r>
        <w:t xml:space="preserve">   Rahab    </w:t>
      </w:r>
      <w:r>
        <w:t xml:space="preserve">   seven    </w:t>
      </w:r>
      <w:r>
        <w:t xml:space="preserve">   trumpet    </w:t>
      </w:r>
      <w:r>
        <w:t xml:space="preserve">  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and the Battle of Jericho</dc:title>
  <dcterms:created xsi:type="dcterms:W3CDTF">2021-10-11T10:13:40Z</dcterms:created>
  <dcterms:modified xsi:type="dcterms:W3CDTF">2021-10-11T10:13:40Z</dcterms:modified>
</cp:coreProperties>
</file>