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Joshua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Canaanites    </w:t>
      </w:r>
      <w:r>
        <w:t xml:space="preserve">   City    </w:t>
      </w:r>
      <w:r>
        <w:t xml:space="preserve">   Fall    </w:t>
      </w:r>
      <w:r>
        <w:t xml:space="preserve">   Gilgal    </w:t>
      </w:r>
      <w:r>
        <w:t xml:space="preserve">   Hide    </w:t>
      </w:r>
      <w:r>
        <w:t xml:space="preserve">   Jericho    </w:t>
      </w:r>
      <w:r>
        <w:t xml:space="preserve">   Joshua    </w:t>
      </w:r>
      <w:r>
        <w:t xml:space="preserve">   Manna    </w:t>
      </w:r>
      <w:r>
        <w:t xml:space="preserve">   March    </w:t>
      </w:r>
      <w:r>
        <w:t xml:space="preserve">   Passover    </w:t>
      </w:r>
      <w:r>
        <w:t xml:space="preserve">   Priests    </w:t>
      </w:r>
      <w:r>
        <w:t xml:space="preserve">   Rahab    </w:t>
      </w:r>
      <w:r>
        <w:t xml:space="preserve">   Red Cord    </w:t>
      </w:r>
      <w:r>
        <w:t xml:space="preserve">   Rope    </w:t>
      </w:r>
      <w:r>
        <w:t xml:space="preserve">   Saved    </w:t>
      </w:r>
      <w:r>
        <w:t xml:space="preserve">   Seven    </w:t>
      </w:r>
      <w:r>
        <w:t xml:space="preserve">   Shout    </w:t>
      </w:r>
      <w:r>
        <w:t xml:space="preserve">   spies    </w:t>
      </w:r>
      <w:r>
        <w:t xml:space="preserve">   Trumpets    </w:t>
      </w:r>
      <w:r>
        <w:t xml:space="preserve">   Wall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</dc:title>
  <dcterms:created xsi:type="dcterms:W3CDTF">2021-10-11T10:13:07Z</dcterms:created>
  <dcterms:modified xsi:type="dcterms:W3CDTF">2021-10-11T10:13:07Z</dcterms:modified>
</cp:coreProperties>
</file>