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Joshua's mini beast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crab    </w:t>
      </w:r>
      <w:r>
        <w:t xml:space="preserve">   snail    </w:t>
      </w:r>
      <w:r>
        <w:t xml:space="preserve">   woodlouse    </w:t>
      </w:r>
      <w:r>
        <w:t xml:space="preserve">   fly    </w:t>
      </w:r>
      <w:r>
        <w:t xml:space="preserve">   Ladybird    </w:t>
      </w:r>
      <w:r>
        <w:t xml:space="preserve">   Wasp    </w:t>
      </w:r>
      <w:r>
        <w:t xml:space="preserve">   Beetle    </w:t>
      </w:r>
      <w:r>
        <w:t xml:space="preserve">   Bee    </w:t>
      </w:r>
      <w:r>
        <w:t xml:space="preserve">   Millipede    </w:t>
      </w:r>
      <w:r>
        <w:t xml:space="preserve">   cenipede    </w:t>
      </w:r>
      <w:r>
        <w:t xml:space="preserve">   Worm    </w:t>
      </w:r>
      <w:r>
        <w:t xml:space="preserve">   ant    </w:t>
      </w:r>
      <w:r>
        <w:t xml:space="preserve">   caterpillar    </w:t>
      </w:r>
      <w:r>
        <w:t xml:space="preserve">   butterfly    </w:t>
      </w:r>
      <w:r>
        <w:t xml:space="preserve">   spider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Joshua's mini beast word search</dc:title>
  <dcterms:created xsi:type="dcterms:W3CDTF">2021-10-11T10:13:42Z</dcterms:created>
  <dcterms:modified xsi:type="dcterms:W3CDTF">2021-10-11T10:13:42Z</dcterms:modified>
</cp:coreProperties>
</file>