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Joshua's spelling.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AVATAR    </w:t>
      </w:r>
      <w:r>
        <w:t xml:space="preserve">   AVOCADO    </w:t>
      </w:r>
      <w:r>
        <w:t xml:space="preserve">   BALLET    </w:t>
      </w:r>
      <w:r>
        <w:t xml:space="preserve">   BARBECUE    </w:t>
      </w:r>
      <w:r>
        <w:t xml:space="preserve">   BOUQUET    </w:t>
      </w:r>
      <w:r>
        <w:t xml:space="preserve">   CAFE    </w:t>
      </w:r>
      <w:r>
        <w:t xml:space="preserve">   CAPPUCCINO    </w:t>
      </w:r>
      <w:r>
        <w:t xml:space="preserve">   CHOCOLATE    </w:t>
      </w:r>
      <w:r>
        <w:t xml:space="preserve">   CONFETTI    </w:t>
      </w:r>
      <w:r>
        <w:t xml:space="preserve">   CROISSANT    </w:t>
      </w:r>
      <w:r>
        <w:t xml:space="preserve">   DELICATESSEN    </w:t>
      </w:r>
      <w:r>
        <w:t xml:space="preserve">   ENCORE    </w:t>
      </w:r>
      <w:r>
        <w:t xml:space="preserve">   ENTRENEUR    </w:t>
      </w:r>
      <w:r>
        <w:t xml:space="preserve">   GENRE    </w:t>
      </w:r>
      <w:r>
        <w:t xml:space="preserve">   KARAOKE    </w:t>
      </w:r>
      <w:r>
        <w:t xml:space="preserve">   KINDERGARTEN    </w:t>
      </w:r>
      <w:r>
        <w:t xml:space="preserve">   LASAGNE    </w:t>
      </w:r>
      <w:r>
        <w:t xml:space="preserve">   MACARONI    </w:t>
      </w:r>
      <w:r>
        <w:t xml:space="preserve">   RENDEZVOUS    </w:t>
      </w:r>
      <w:r>
        <w:t xml:space="preserve">   RESTAURANT    </w:t>
      </w:r>
      <w:r>
        <w:t xml:space="preserve">   RESUME    </w:t>
      </w:r>
      <w:r>
        <w:t xml:space="preserve">   SAFARI    </w:t>
      </w:r>
      <w:r>
        <w:t xml:space="preserve">   SPAGHETTI    </w:t>
      </w:r>
      <w:r>
        <w:t xml:space="preserve">   SPIEL    </w:t>
      </w:r>
      <w:r>
        <w:t xml:space="preserve">   TSUNAMI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Joshua's spelling.</dc:title>
  <dcterms:created xsi:type="dcterms:W3CDTF">2021-10-11T10:14:59Z</dcterms:created>
  <dcterms:modified xsi:type="dcterms:W3CDTF">2021-10-11T10:14:59Z</dcterms:modified>
</cp:coreProperties>
</file>