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Jos's famous quotes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she will arrive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something exceeds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something is apparent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perfect working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expected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shes not joking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she can't take any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something sounds good to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Really looking forward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for emphasis on something that is or is not quite true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she wants to be included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Doubtfully agrees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Jos's famous quotes </dc:title>
  <dcterms:created xsi:type="dcterms:W3CDTF">2021-10-11T10:12:45Z</dcterms:created>
  <dcterms:modified xsi:type="dcterms:W3CDTF">2021-10-11T10:12:45Z</dcterms:modified>
</cp:coreProperties>
</file>