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Jour de la terre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 peut recycler ce matériau fabriqué à partir de sable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 que sont les arbres, les fleurs, l'herbe...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Convertir en déchet en quelque chose d'utile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Couleur de l'émeraude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 matériau qui se recycle facilement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Mélange d'oxygène et d'hydrogène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Eteindre les lumières permet de l'économiser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Générée par les usines ou les voitures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Chiens et chats en sont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Haut dans le ciel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plantes produisent ce gaz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Notre planète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Destruction des arbres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Gaz qui forme une couche autour de la Terre et la protège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Contraire de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fait de protéger l'environnement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Remplir d'air ses poumons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Grand ensemble d'arbre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Grande étendue d'eau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Mois du jour de la Terre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 de la terre</dc:title>
  <dcterms:created xsi:type="dcterms:W3CDTF">2021-10-11T10:13:52Z</dcterms:created>
  <dcterms:modified xsi:type="dcterms:W3CDTF">2021-10-11T10:13:52Z</dcterms:modified>
</cp:coreProperties>
</file>