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Journalism 2 Terms.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like a headline/title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text flows around other elements on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time at which all copy of newspaper is due.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largest element on the page. should be larger than everything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graph/picture/chart/ect, that gives additional information in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byline for a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under a head line, it provides additional information for reader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block of text were one side is uneven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newspaper with small sized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 informational stories or ads that are timeless and can fill up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put larger headlines (due to importance) higher on the page. headlines should be smaller as the reader descends on the page.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 at top of of inside page that tells issue date, page number, &amp; 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nespaper with a large page size &amp; is regarded as more serious.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page opposite of editorial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caption. should contain at least two sentences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2 Terms.</dc:title>
  <dcterms:created xsi:type="dcterms:W3CDTF">2021-10-11T10:13:32Z</dcterms:created>
  <dcterms:modified xsi:type="dcterms:W3CDTF">2021-10-11T10:13:32Z</dcterms:modified>
</cp:coreProperties>
</file>