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Journalism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Human interest news stories such as entertainment stories, features, reviews and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Breaking news stories that contain timely and relevant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continuation line of a story that appears at the end of the story on a page that directs the reader to the rest of the story on another page.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design and position of the story, advertisements, pictures and more in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brief description under the photo that explains what is happening in the photo.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a term referring to publications that are printed instead of published electronically.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recurring opinion-based article.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section of the newspaper that contains stories related to entertainment.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article n a newspaper or other periodical that presents the opinions of the newspaper , publisher, editor, or editors.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line of test that is smaller than the headline. It contains a more detailed description of the story than the headline.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page of the newspaper. It contains the most newsworthy and relevant news.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section of the news story contains stories and news related to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section of the newspaper contains stories and news related to sports.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top of the newspaper that includes general information about the newspaper.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Text formatted in a large type setting that summarizes the story and grabs the reader's attention.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section of the newspaper contains stories relevant to the city or town in which the newspaper is published.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line indicating who wrote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line of text that states where the story was physically written.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abbreviation refers to the opinions and editorials page in the newspaper.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sentence, or the beginning, of a story.</w:t>
            </w:r>
          </w:p>
        </w:tc>
      </w:tr>
    </w:tbl>
    <w:p>
      <w:pPr>
        <w:pStyle w:val="WordBankLarge"/>
      </w:pPr>
      <w:r>
        <w:t xml:space="preserve">   byline    </w:t>
      </w:r>
      <w:r>
        <w:t xml:space="preserve">   business section    </w:t>
      </w:r>
      <w:r>
        <w:t xml:space="preserve">   caption    </w:t>
      </w:r>
      <w:r>
        <w:t xml:space="preserve">   subheading    </w:t>
      </w:r>
      <w:r>
        <w:t xml:space="preserve">   Column    </w:t>
      </w:r>
      <w:r>
        <w:t xml:space="preserve">   layout    </w:t>
      </w:r>
      <w:r>
        <w:t xml:space="preserve">   sports section    </w:t>
      </w:r>
      <w:r>
        <w:t xml:space="preserve">   dateline    </w:t>
      </w:r>
      <w:r>
        <w:t xml:space="preserve">   lead    </w:t>
      </w:r>
      <w:r>
        <w:t xml:space="preserve">   Soft news    </w:t>
      </w:r>
      <w:r>
        <w:t xml:space="preserve">   editorial    </w:t>
      </w:r>
      <w:r>
        <w:t xml:space="preserve">   local section    </w:t>
      </w:r>
      <w:r>
        <w:t xml:space="preserve">   entertainment section    </w:t>
      </w:r>
      <w:r>
        <w:t xml:space="preserve">   print news    </w:t>
      </w:r>
      <w:r>
        <w:t xml:space="preserve">   front page    </w:t>
      </w:r>
      <w:r>
        <w:t xml:space="preserve">   masthead    </w:t>
      </w:r>
      <w:r>
        <w:t xml:space="preserve">   hard news    </w:t>
      </w:r>
      <w:r>
        <w:t xml:space="preserve">   op/ed    </w:t>
      </w:r>
      <w:r>
        <w:t xml:space="preserve">   headline    </w:t>
      </w:r>
      <w:r>
        <w:t xml:space="preserve">   jumpline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</dc:title>
  <dcterms:created xsi:type="dcterms:W3CDTF">2021-10-11T10:15:06Z</dcterms:created>
  <dcterms:modified xsi:type="dcterms:W3CDTF">2021-10-11T10:15:06Z</dcterms:modified>
</cp:coreProperties>
</file>