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Journalism Jargon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stand-up    </w:t>
      </w:r>
      <w:r>
        <w:t xml:space="preserve">   spike    </w:t>
      </w:r>
      <w:r>
        <w:t xml:space="preserve">   sound bite    </w:t>
      </w:r>
      <w:r>
        <w:t xml:space="preserve">   rundown    </w:t>
      </w:r>
      <w:r>
        <w:t xml:space="preserve">   kicker    </w:t>
      </w:r>
      <w:r>
        <w:t xml:space="preserve">   jump line    </w:t>
      </w:r>
      <w:r>
        <w:t xml:space="preserve">   deadline    </w:t>
      </w:r>
      <w:r>
        <w:t xml:space="preserve">   pitch    </w:t>
      </w:r>
      <w:r>
        <w:t xml:space="preserve">   clip    </w:t>
      </w:r>
      <w:r>
        <w:t xml:space="preserve">   cantemo    </w:t>
      </w:r>
      <w:r>
        <w:t xml:space="preserve">   camayak    </w:t>
      </w:r>
      <w:r>
        <w:t xml:space="preserve">   attribute    </w:t>
      </w:r>
      <w:r>
        <w:t xml:space="preserve">   reporter    </w:t>
      </w:r>
      <w:r>
        <w:t xml:space="preserve">   APstylebook    </w:t>
      </w:r>
      <w:r>
        <w:t xml:space="preserve">   anchor    </w:t>
      </w:r>
      <w:r>
        <w:t xml:space="preserve">   advance    </w:t>
      </w:r>
      <w:r>
        <w:t xml:space="preserve">   teleprompter    </w:t>
      </w:r>
      <w:r>
        <w:t xml:space="preserve">   broadcast    </w:t>
      </w:r>
      <w:r>
        <w:t xml:space="preserve">   interview    </w:t>
      </w:r>
      <w:r>
        <w:t xml:space="preserve">   graf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Journalism Jargon</dc:title>
  <dcterms:created xsi:type="dcterms:W3CDTF">2021-10-11T10:13:20Z</dcterms:created>
  <dcterms:modified xsi:type="dcterms:W3CDTF">2021-10-11T10:13:20Z</dcterms:modified>
</cp:coreProperties>
</file>