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Journalism Words to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Making people think about your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recent did the story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structure used in mass media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there surprising information?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Looking at the big 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story that's easy to follow/summarize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the story impact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traditional type of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Focusing on good or bad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relevant is your story to people?</w:t>
            </w:r>
          </w:p>
        </w:tc>
      </w:tr>
    </w:tbl>
    <w:p>
      <w:pPr>
        <w:pStyle w:val="WordBankMedium"/>
      </w:pPr>
      <w:r>
        <w:t xml:space="preserve">   Relevance    </w:t>
      </w:r>
      <w:r>
        <w:t xml:space="preserve">   Timing    </w:t>
      </w:r>
      <w:r>
        <w:t xml:space="preserve">   Importance    </w:t>
      </w:r>
      <w:r>
        <w:t xml:space="preserve">   Simplification    </w:t>
      </w:r>
      <w:r>
        <w:t xml:space="preserve">   Predictability    </w:t>
      </w:r>
      <w:r>
        <w:t xml:space="preserve">   Unexpectedness     </w:t>
      </w:r>
      <w:r>
        <w:t xml:space="preserve">   Composition    </w:t>
      </w:r>
      <w:r>
        <w:t xml:space="preserve">   Negativity    </w:t>
      </w:r>
      <w:r>
        <w:t xml:space="preserve">   Inverted Pyramid    </w:t>
      </w:r>
      <w:r>
        <w:t xml:space="preserve">   Summary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Words to Know</dc:title>
  <dcterms:created xsi:type="dcterms:W3CDTF">2021-10-11T10:14:35Z</dcterms:created>
  <dcterms:modified xsi:type="dcterms:W3CDTF">2021-10-11T10:14:35Z</dcterms:modified>
</cp:coreProperties>
</file>