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Journey Lesson 9</w:t>
      </w:r>
    </w:p>
    <w:p>
      <w:pPr>
        <w:pStyle w:val="Questions"/>
      </w:pPr>
      <w:r>
        <w:t xml:space="preserve">1. POST FOECFI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CTAAHMHOECS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LWLWNEOKN-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EFLI EPSRVERER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YOECOLTCMR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ILDILWFE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ROGHUUTOTH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OOAFBTRE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WAESCTNS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BTNIUELL BORDA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MEEMATAT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RAPURO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UAOT-TD-PE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IWIUTKQE-CDT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RWUEEOSAH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AEDACEHH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WAHRICHELE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HILTG UBBL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OKNSTEOPU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AOSRESVE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ERKSWATUC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OE-SPETRTC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MEOH NUR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AR-TMTIEP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DOOBAVERR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Lesson 9</dc:title>
  <dcterms:created xsi:type="dcterms:W3CDTF">2021-10-11T10:14:48Z</dcterms:created>
  <dcterms:modified xsi:type="dcterms:W3CDTF">2021-10-11T10:14:48Z</dcterms:modified>
</cp:coreProperties>
</file>