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Journey Lesson 9</w:t>
      </w:r>
    </w:p>
    <w:p>
      <w:pPr>
        <w:pStyle w:val="Questions"/>
      </w:pPr>
      <w:r>
        <w:t xml:space="preserve">1. POST FOECFI </w:t>
      </w:r>
      <w:r>
        <w:rPr>
          <w:u w:val="single"/>
        </w:rPr>
        <w:t xml:space="preserve">__post office__________________________</w:t>
      </w:r>
    </w:p>
    <w:p>
      <w:pPr>
        <w:pStyle w:val="Questions"/>
      </w:pPr>
      <w:r>
        <w:t xml:space="preserve">2. CTAAHMHOECS </w:t>
      </w:r>
      <w:r>
        <w:rPr>
          <w:u w:val="single"/>
        </w:rPr>
        <w:t xml:space="preserve">__stomachache__________________________</w:t>
      </w:r>
    </w:p>
    <w:p>
      <w:pPr>
        <w:pStyle w:val="Questions"/>
      </w:pPr>
      <w:r>
        <w:t xml:space="preserve">3. LWLWNEOKN- </w:t>
      </w:r>
      <w:r>
        <w:rPr>
          <w:u w:val="single"/>
        </w:rPr>
        <w:t xml:space="preserve">__well-known____________________________</w:t>
      </w:r>
    </w:p>
    <w:p>
      <w:pPr>
        <w:pStyle w:val="Questions"/>
      </w:pPr>
      <w:r>
        <w:t xml:space="preserve">4. EFLI EPSRVERER </w:t>
      </w:r>
      <w:r>
        <w:rPr>
          <w:u w:val="single"/>
        </w:rPr>
        <w:t xml:space="preserve">__life preserver____________________</w:t>
      </w:r>
    </w:p>
    <w:p>
      <w:pPr>
        <w:pStyle w:val="Questions"/>
      </w:pPr>
      <w:r>
        <w:t xml:space="preserve">5. YOECOLTCMR </w:t>
      </w:r>
      <w:r>
        <w:rPr>
          <w:u w:val="single"/>
        </w:rPr>
        <w:t xml:space="preserve">__motorcycle____________________________</w:t>
      </w:r>
    </w:p>
    <w:p>
      <w:pPr>
        <w:pStyle w:val="Questions"/>
      </w:pPr>
      <w:r>
        <w:t xml:space="preserve">6. ILDILWFE </w:t>
      </w:r>
      <w:r>
        <w:rPr>
          <w:u w:val="single"/>
        </w:rPr>
        <w:t xml:space="preserve">__wildlife________________________________</w:t>
      </w:r>
    </w:p>
    <w:p>
      <w:pPr>
        <w:pStyle w:val="Questions"/>
      </w:pPr>
      <w:r>
        <w:t xml:space="preserve">7. ROGHUUTOTH </w:t>
      </w:r>
      <w:r>
        <w:rPr>
          <w:u w:val="single"/>
        </w:rPr>
        <w:t xml:space="preserve">__throughout____________________________</w:t>
      </w:r>
    </w:p>
    <w:p>
      <w:pPr>
        <w:pStyle w:val="Questions"/>
      </w:pPr>
      <w:r>
        <w:t xml:space="preserve">8. OOAFBTRE </w:t>
      </w:r>
      <w:r>
        <w:rPr>
          <w:u w:val="single"/>
        </w:rPr>
        <w:t xml:space="preserve">__barefoot________________________________</w:t>
      </w:r>
    </w:p>
    <w:p>
      <w:pPr>
        <w:pStyle w:val="Questions"/>
      </w:pPr>
      <w:r>
        <w:t xml:space="preserve">9. WAESCTNS </w:t>
      </w:r>
      <w:r>
        <w:rPr>
          <w:u w:val="single"/>
        </w:rPr>
        <w:t xml:space="preserve">__newscast________________________________</w:t>
      </w:r>
    </w:p>
    <w:p>
      <w:pPr>
        <w:pStyle w:val="Questions"/>
      </w:pPr>
      <w:r>
        <w:t xml:space="preserve">10. BTNIUELL BORDA </w:t>
      </w:r>
      <w:r>
        <w:rPr>
          <w:u w:val="single"/>
        </w:rPr>
        <w:t xml:space="preserve">__bulletin board____________________</w:t>
      </w:r>
    </w:p>
    <w:p>
      <w:pPr>
        <w:pStyle w:val="Questions"/>
      </w:pPr>
      <w:r>
        <w:t xml:space="preserve">11. MEEMATAT </w:t>
      </w:r>
      <w:r>
        <w:rPr>
          <w:u w:val="single"/>
        </w:rPr>
        <w:t xml:space="preserve">__teammate________________________________</w:t>
      </w:r>
    </w:p>
    <w:p>
      <w:pPr>
        <w:pStyle w:val="Questions"/>
      </w:pPr>
      <w:r>
        <w:t xml:space="preserve">12. RAPURO </w:t>
      </w:r>
      <w:r>
        <w:rPr>
          <w:u w:val="single"/>
        </w:rPr>
        <w:t xml:space="preserve">__uproar____________________________________</w:t>
      </w:r>
    </w:p>
    <w:p>
      <w:pPr>
        <w:pStyle w:val="Questions"/>
      </w:pPr>
      <w:r>
        <w:t xml:space="preserve">13. UAOT-TD-PE </w:t>
      </w:r>
      <w:r>
        <w:rPr>
          <w:u w:val="single"/>
        </w:rPr>
        <w:t xml:space="preserve">__up-to-date____________________________</w:t>
      </w:r>
    </w:p>
    <w:p>
      <w:pPr>
        <w:pStyle w:val="Questions"/>
      </w:pPr>
      <w:r>
        <w:t xml:space="preserve">14. IWIUTKQE-CDT </w:t>
      </w:r>
      <w:r>
        <w:rPr>
          <w:u w:val="single"/>
        </w:rPr>
        <w:t xml:space="preserve">__quick-witted________________________</w:t>
      </w:r>
    </w:p>
    <w:p>
      <w:pPr>
        <w:pStyle w:val="Questions"/>
      </w:pPr>
      <w:r>
        <w:t xml:space="preserve">15. RWUEEOSAH </w:t>
      </w:r>
      <w:r>
        <w:rPr>
          <w:u w:val="single"/>
        </w:rPr>
        <w:t xml:space="preserve">__warehouse______________________________</w:t>
      </w:r>
    </w:p>
    <w:p>
      <w:pPr>
        <w:pStyle w:val="Questions"/>
      </w:pPr>
      <w:r>
        <w:t xml:space="preserve">16. AEDACEHH </w:t>
      </w:r>
      <w:r>
        <w:rPr>
          <w:u w:val="single"/>
        </w:rPr>
        <w:t xml:space="preserve">__headache________________________________</w:t>
      </w:r>
    </w:p>
    <w:p>
      <w:pPr>
        <w:pStyle w:val="Questions"/>
      </w:pPr>
      <w:r>
        <w:t xml:space="preserve">17. WAHRICHELE </w:t>
      </w:r>
      <w:r>
        <w:rPr>
          <w:u w:val="single"/>
        </w:rPr>
        <w:t xml:space="preserve">__wheelchair____________________________</w:t>
      </w:r>
    </w:p>
    <w:p>
      <w:pPr>
        <w:pStyle w:val="Questions"/>
      </w:pPr>
      <w:r>
        <w:t xml:space="preserve">18. HILTG UBBL </w:t>
      </w:r>
      <w:r>
        <w:rPr>
          <w:u w:val="single"/>
        </w:rPr>
        <w:t xml:space="preserve">__light bulb____________________________</w:t>
      </w:r>
    </w:p>
    <w:p>
      <w:pPr>
        <w:pStyle w:val="Questions"/>
      </w:pPr>
      <w:r>
        <w:t xml:space="preserve">19. OKNSTEOPU </w:t>
      </w:r>
      <w:r>
        <w:rPr>
          <w:u w:val="single"/>
        </w:rPr>
        <w:t xml:space="preserve">__outspoken______________________________</w:t>
      </w:r>
    </w:p>
    <w:p>
      <w:pPr>
        <w:pStyle w:val="Questions"/>
      </w:pPr>
      <w:r>
        <w:t xml:space="preserve">20. AOSRESVE </w:t>
      </w:r>
      <w:r>
        <w:rPr>
          <w:u w:val="single"/>
        </w:rPr>
        <w:t xml:space="preserve">__overseas________________________________</w:t>
      </w:r>
    </w:p>
    <w:p>
      <w:pPr>
        <w:pStyle w:val="Questions"/>
      </w:pPr>
      <w:r>
        <w:t xml:space="preserve">21. ERKSWATUC </w:t>
      </w:r>
      <w:r>
        <w:rPr>
          <w:u w:val="single"/>
        </w:rPr>
        <w:t xml:space="preserve">__awestruck______________________________</w:t>
      </w:r>
    </w:p>
    <w:p>
      <w:pPr>
        <w:pStyle w:val="Questions"/>
      </w:pPr>
      <w:r>
        <w:t xml:space="preserve">22. OE-SPETRTC </w:t>
      </w:r>
      <w:r>
        <w:rPr>
          <w:u w:val="single"/>
        </w:rPr>
        <w:t xml:space="preserve">__top-secret____________________________</w:t>
      </w:r>
    </w:p>
    <w:p>
      <w:pPr>
        <w:pStyle w:val="Questions"/>
      </w:pPr>
      <w:r>
        <w:t xml:space="preserve">23. MEOH NUR </w:t>
      </w:r>
      <w:r>
        <w:rPr>
          <w:u w:val="single"/>
        </w:rPr>
        <w:t xml:space="preserve">__home run________________________________</w:t>
      </w:r>
    </w:p>
    <w:p>
      <w:pPr>
        <w:pStyle w:val="Questions"/>
      </w:pPr>
      <w:r>
        <w:t xml:space="preserve">24. AR-TMTIEP </w:t>
      </w:r>
      <w:r>
        <w:rPr>
          <w:u w:val="single"/>
        </w:rPr>
        <w:t xml:space="preserve">__part-time______________________________</w:t>
      </w:r>
    </w:p>
    <w:p>
      <w:pPr>
        <w:pStyle w:val="Questions"/>
      </w:pPr>
      <w:r>
        <w:t xml:space="preserve">25. DOOBAVERR </w:t>
      </w:r>
      <w:r>
        <w:rPr>
          <w:u w:val="single"/>
        </w:rPr>
        <w:t xml:space="preserve">__overboard______________________________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Lesson 9</dc:title>
  <dcterms:created xsi:type="dcterms:W3CDTF">2021-10-11T10:14:49Z</dcterms:created>
  <dcterms:modified xsi:type="dcterms:W3CDTF">2021-10-11T10:14:49Z</dcterms:modified>
</cp:coreProperties>
</file>