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Journey Through 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silliness    </w:t>
      </w:r>
      <w:r>
        <w:t xml:space="preserve">   informative    </w:t>
      </w:r>
      <w:r>
        <w:t xml:space="preserve">   fun    </w:t>
      </w:r>
      <w:r>
        <w:t xml:space="preserve">   molecules    </w:t>
      </w:r>
      <w:r>
        <w:t xml:space="preserve">   carbon dioxide    </w:t>
      </w:r>
      <w:r>
        <w:t xml:space="preserve">   nitrogen    </w:t>
      </w:r>
      <w:r>
        <w:t xml:space="preserve">   gas    </w:t>
      </w:r>
      <w:r>
        <w:t xml:space="preserve">   atoms    </w:t>
      </w:r>
      <w:r>
        <w:t xml:space="preserve">   oxygen    </w:t>
      </w:r>
      <w:r>
        <w:t xml:space="preserve">   ozone    </w:t>
      </w:r>
      <w:r>
        <w:t xml:space="preserve">   pollution    </w:t>
      </w:r>
      <w:r>
        <w:t xml:space="preserve">   rain    </w:t>
      </w:r>
      <w:r>
        <w:t xml:space="preserve">   snow    </w:t>
      </w:r>
      <w:r>
        <w:t xml:space="preserve">   sleet    </w:t>
      </w:r>
      <w:r>
        <w:t xml:space="preserve">   hurricane    </w:t>
      </w:r>
      <w:r>
        <w:t xml:space="preserve">   tornado    </w:t>
      </w:r>
      <w:r>
        <w:t xml:space="preserve">   clouds    </w:t>
      </w:r>
      <w:r>
        <w:t xml:space="preserve">   wind    </w:t>
      </w:r>
      <w:r>
        <w:t xml:space="preserve">   science    </w:t>
      </w:r>
      <w:r>
        <w:t xml:space="preserve">   awesome    </w:t>
      </w:r>
      <w:r>
        <w:t xml:space="preserve">   barry    </w:t>
      </w:r>
      <w:r>
        <w:t xml:space="preserve">   bagel    </w:t>
      </w:r>
      <w:r>
        <w:t xml:space="preserve">   beagle    </w:t>
      </w:r>
      <w:r>
        <w:t xml:space="preserve">   air pressure    </w:t>
      </w:r>
      <w:r>
        <w:t xml:space="preserve">   air quality    </w:t>
      </w:r>
      <w:r>
        <w:t xml:space="preserve">   composition    </w:t>
      </w:r>
      <w:r>
        <w:t xml:space="preserve">   troposphere    </w:t>
      </w:r>
      <w:r>
        <w:t xml:space="preserve">   journey    </w:t>
      </w:r>
      <w:r>
        <w:t xml:space="preserve">   earth    </w:t>
      </w:r>
      <w:r>
        <w:t xml:space="preserve">   atmosphere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Through the Atmosphere</dc:title>
  <dcterms:created xsi:type="dcterms:W3CDTF">2021-10-11T10:13:28Z</dcterms:created>
  <dcterms:modified xsi:type="dcterms:W3CDTF">2021-10-11T10:13:28Z</dcterms:modified>
</cp:coreProperties>
</file>