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Journeys Lesson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newscast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warehouse    </w:t>
      </w:r>
      <w:r>
        <w:t xml:space="preserve">   part- time    </w:t>
      </w:r>
      <w:r>
        <w:t xml:space="preserve">   barefoot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home 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Journeys Lesson 9</dc:title>
  <dcterms:created xsi:type="dcterms:W3CDTF">2021-10-11T10:15:15Z</dcterms:created>
  <dcterms:modified xsi:type="dcterms:W3CDTF">2021-10-11T10:15:15Z</dcterms:modified>
</cp:coreProperties>
</file>