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Jovenes en la Biblia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Abednego    </w:t>
      </w:r>
      <w:r>
        <w:t xml:space="preserve">   Abel    </w:t>
      </w:r>
      <w:r>
        <w:t xml:space="preserve">   Daniel    </w:t>
      </w:r>
      <w:r>
        <w:t xml:space="preserve">   David    </w:t>
      </w:r>
      <w:r>
        <w:t xml:space="preserve">   Esteban    </w:t>
      </w:r>
      <w:r>
        <w:t xml:space="preserve">   Eutico    </w:t>
      </w:r>
      <w:r>
        <w:t xml:space="preserve">   Isaac    </w:t>
      </w:r>
      <w:r>
        <w:t xml:space="preserve">   Jacob    </w:t>
      </w:r>
      <w:r>
        <w:t xml:space="preserve">   Jesus    </w:t>
      </w:r>
      <w:r>
        <w:t xml:space="preserve">   Jose    </w:t>
      </w:r>
      <w:r>
        <w:t xml:space="preserve">   Josias    </w:t>
      </w:r>
      <w:r>
        <w:t xml:space="preserve">   Mesac    </w:t>
      </w:r>
      <w:r>
        <w:t xml:space="preserve">   Raquel    </w:t>
      </w:r>
      <w:r>
        <w:t xml:space="preserve">   Rebeca    </w:t>
      </w:r>
      <w:r>
        <w:t xml:space="preserve">   Sadrac    </w:t>
      </w:r>
      <w:r>
        <w:t xml:space="preserve">   Samuel    </w:t>
      </w:r>
      <w:r>
        <w:t xml:space="preserve">   Tabita    </w:t>
      </w:r>
      <w:r>
        <w:t xml:space="preserve">   Timoteo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Jovenes en la Biblia</dc:title>
  <dcterms:created xsi:type="dcterms:W3CDTF">2021-10-11T10:13:45Z</dcterms:created>
  <dcterms:modified xsi:type="dcterms:W3CDTF">2021-10-11T10:13:45Z</dcterms:modified>
</cp:coreProperties>
</file>