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Joy in Motion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Joy in Motion's 2020 Spring Stage Show?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syle of dance is typically performed in The Nutcracker?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act or process of moving?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form of dance has metal objects attached to the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word that means great happiness or delight?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opposite of out?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dance form is inspired from the streets?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art of composing dances &amp; arranging the movements, steps, and patterns of dancers?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final practice, in costumes &amp; make-up before a performance called?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dance form connects the mind &amp; body through fluid dance movements of sevaral genres?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"All That ______" ~ Chicago (The musical)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should you do every week when you're learning a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art form does Joy in Motion offer?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classic building in Moraga was Joy in Motion before it was a dance studio? (2 words)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in Motion - Crossword Puzzle</dc:title>
  <dcterms:created xsi:type="dcterms:W3CDTF">2021-10-11T10:15:21Z</dcterms:created>
  <dcterms:modified xsi:type="dcterms:W3CDTF">2021-10-11T10:15:21Z</dcterms:modified>
</cp:coreProperties>
</file>