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Joyeux Noel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buche    </w:t>
      </w:r>
      <w:r>
        <w:t xml:space="preserve">   jouet    </w:t>
      </w:r>
      <w:r>
        <w:t xml:space="preserve">   neige    </w:t>
      </w:r>
      <w:r>
        <w:t xml:space="preserve">   traineau    </w:t>
      </w:r>
      <w:r>
        <w:t xml:space="preserve">   renne    </w:t>
      </w:r>
      <w:r>
        <w:t xml:space="preserve">   cadeau    </w:t>
      </w:r>
      <w:r>
        <w:t xml:space="preserve">   creche    </w:t>
      </w:r>
      <w:r>
        <w:t xml:space="preserve">   santon    </w:t>
      </w:r>
      <w:r>
        <w:t xml:space="preserve">   jeu    </w:t>
      </w:r>
      <w:r>
        <w:t xml:space="preserve">   decembre    </w:t>
      </w:r>
      <w:r>
        <w:t xml:space="preserve">   fete    </w:t>
      </w:r>
      <w:r>
        <w:t xml:space="preserve">   sapin    </w:t>
      </w:r>
      <w:r>
        <w:t xml:space="preserve">   reveillon    </w:t>
      </w:r>
      <w:r>
        <w:t xml:space="preserve">   jour    </w:t>
      </w:r>
      <w:r>
        <w:t xml:space="preserve">   chant    </w:t>
      </w:r>
      <w:r>
        <w:t xml:space="preserve">   carte    </w:t>
      </w:r>
      <w:r>
        <w:t xml:space="preserve">   noel    </w:t>
      </w:r>
      <w:r>
        <w:t xml:space="preserve">   chandelle    </w:t>
      </w:r>
      <w:r>
        <w:t xml:space="preserve">   ange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Joyeux Noel</dc:title>
  <dcterms:created xsi:type="dcterms:W3CDTF">2021-10-11T10:13:45Z</dcterms:created>
  <dcterms:modified xsi:type="dcterms:W3CDTF">2021-10-11T10:13:45Z</dcterms:modified>
</cp:coreProperties>
</file>