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Joyeux Noel Mots Caches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Une carte de noel    </w:t>
      </w:r>
      <w:r>
        <w:t xml:space="preserve">   Une creche    </w:t>
      </w:r>
      <w:r>
        <w:t xml:space="preserve">   La dinde    </w:t>
      </w:r>
      <w:r>
        <w:t xml:space="preserve">   La neige    </w:t>
      </w:r>
      <w:r>
        <w:t xml:space="preserve">   Une etoile    </w:t>
      </w:r>
      <w:r>
        <w:t xml:space="preserve">   Un boule    </w:t>
      </w:r>
      <w:r>
        <w:t xml:space="preserve">   Une Buche de Noel    </w:t>
      </w:r>
      <w:r>
        <w:t xml:space="preserve">   Le pere Noel    </w:t>
      </w:r>
      <w:r>
        <w:t xml:space="preserve">   Le jour de Noel    </w:t>
      </w:r>
      <w:r>
        <w:t xml:space="preserve">   Le reveillon    </w:t>
      </w:r>
      <w:r>
        <w:t xml:space="preserve">   Le gui    </w:t>
      </w:r>
      <w:r>
        <w:t xml:space="preserve">   Le houx    </w:t>
      </w:r>
      <w:r>
        <w:t xml:space="preserve">   Un lutin    </w:t>
      </w:r>
      <w:r>
        <w:t xml:space="preserve">   Un rougegorge    </w:t>
      </w:r>
      <w:r>
        <w:t xml:space="preserve">   Un bonhomme de neige    </w:t>
      </w:r>
      <w:r>
        <w:t xml:space="preserve">   Un arbe de noel    </w:t>
      </w:r>
      <w:r>
        <w:t xml:space="preserve">   Un sapin    </w:t>
      </w:r>
      <w:r>
        <w:t xml:space="preserve">   Un cadeau    </w:t>
      </w:r>
      <w:r>
        <w:t xml:space="preserve">   Bonnes Fetes    </w:t>
      </w:r>
      <w:r>
        <w:t xml:space="preserve">   Joyeux noel    </w:t>
      </w:r>
      <w:r>
        <w:t xml:space="preserve">   Noel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Joyeux Noel Mots Caches</dc:title>
  <dcterms:created xsi:type="dcterms:W3CDTF">2021-10-11T10:14:37Z</dcterms:created>
  <dcterms:modified xsi:type="dcterms:W3CDTF">2021-10-11T10:14:37Z</dcterms:modified>
</cp:coreProperties>
</file>