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Joyeux Noel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veille de noel    </w:t>
      </w:r>
      <w:r>
        <w:t xml:space="preserve">   réveillon     </w:t>
      </w:r>
      <w:r>
        <w:t xml:space="preserve">   boule     </w:t>
      </w:r>
      <w:r>
        <w:t xml:space="preserve">   boule de neige    </w:t>
      </w:r>
      <w:r>
        <w:t xml:space="preserve">   pere noel    </w:t>
      </w:r>
      <w:r>
        <w:t xml:space="preserve">   guirlande    </w:t>
      </w:r>
      <w:r>
        <w:t xml:space="preserve">   bougies    </w:t>
      </w:r>
      <w:r>
        <w:t xml:space="preserve">   renne     </w:t>
      </w:r>
      <w:r>
        <w:t xml:space="preserve">   chausettes    </w:t>
      </w:r>
      <w:r>
        <w:t xml:space="preserve">   étoile    </w:t>
      </w:r>
      <w:r>
        <w:t xml:space="preserve">   dinde    </w:t>
      </w:r>
      <w:r>
        <w:t xml:space="preserve">   foie gras     </w:t>
      </w:r>
      <w:r>
        <w:t xml:space="preserve">   chant de noel    </w:t>
      </w:r>
      <w:r>
        <w:t xml:space="preserve">   ange    </w:t>
      </w:r>
      <w:r>
        <w:t xml:space="preserve">   sapin de noel    </w:t>
      </w:r>
      <w:r>
        <w:t xml:space="preserve">   bonhommede neige    </w:t>
      </w:r>
      <w:r>
        <w:t xml:space="preserve">   traineau    </w:t>
      </w:r>
      <w:r>
        <w:t xml:space="preserve">   lutins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Joyeux Noel</dc:title>
  <dcterms:created xsi:type="dcterms:W3CDTF">2021-10-11T10:13:52Z</dcterms:created>
  <dcterms:modified xsi:type="dcterms:W3CDTF">2021-10-11T10:13:52Z</dcterms:modified>
</cp:coreProperties>
</file>