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Judah Taken Into Captivity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promise    </w:t>
      </w:r>
      <w:r>
        <w:t xml:space="preserve">   slaves    </w:t>
      </w:r>
      <w:r>
        <w:t xml:space="preserve">   temple    </w:t>
      </w:r>
      <w:r>
        <w:t xml:space="preserve">   warning    </w:t>
      </w:r>
      <w:r>
        <w:t xml:space="preserve">   prophets    </w:t>
      </w:r>
      <w:r>
        <w:t xml:space="preserve">   disobeyed    </w:t>
      </w:r>
      <w:r>
        <w:t xml:space="preserve">   sinned    </w:t>
      </w:r>
      <w:r>
        <w:t xml:space="preserve">   Zedekiah    </w:t>
      </w:r>
      <w:r>
        <w:t xml:space="preserve">   Jehoiachin    </w:t>
      </w:r>
      <w:r>
        <w:t xml:space="preserve">   Babylon    </w:t>
      </w:r>
      <w:r>
        <w:t xml:space="preserve">   Jehoiakim    </w:t>
      </w:r>
      <w:r>
        <w:t xml:space="preserve">   Egypt    </w:t>
      </w:r>
      <w:r>
        <w:t xml:space="preserve">   evil    </w:t>
      </w:r>
      <w:r>
        <w:t xml:space="preserve">   Jehoahaz    </w:t>
      </w:r>
      <w:r>
        <w:t xml:space="preserve">   Judah    </w:t>
      </w:r>
      <w:r>
        <w:t xml:space="preserve">   Josiah    </w:t>
      </w:r>
      <w:r>
        <w:t xml:space="preserve">   king    </w:t>
      </w:r>
      <w:r>
        <w:t xml:space="preserve">   captivity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Judah Taken Into Captivity</dc:title>
  <dcterms:created xsi:type="dcterms:W3CDTF">2021-10-11T10:14:38Z</dcterms:created>
  <dcterms:modified xsi:type="dcterms:W3CDTF">2021-10-11T10:14:38Z</dcterms:modified>
</cp:coreProperties>
</file>