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Judaism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type of biblical interpretation found in rabbinic literature, especially the Talmuds.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religious ceremony that symbolically ends the Shabbat, usually recited over kosher wine or kosher grape juice.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elevated platform in a Jewish synagogue where the person reading aloud from the Torah stands during the service.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Giving worship to something or someone other than the one, true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Writing fragments from the Essene community found in caves near Qumran that indicated the monastic nature of the Essenes and their scrupulous its for the Law.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sanctuary inside the tabernacle in the Temple of Jerusalem where the Ark of the Covenant was kept.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Meaning "doorpost", a small parchment containing Jewish scripture, usually the Sh'ma, that is placed in a case on or near the right doorframe at the home of an observant Jew.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Hebrew for "my master" or "my teacher"; someone who was authorized to teach and judge in matters of Jewish Law.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binding and solemn agreement between human beings or between God and his people, holding each to a particular course of 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From the Hebrew meaning "pious", a movement within Judaism founded in eighteenth-century Poland where pious devotion to God is as important as study of Torah.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Two long collections of Jewish religious literature that are commentaries on the Mishnah, the Hebrew code of laws that emerged about 200 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Subscribing to the doctrine or belief that there is only one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repository traditionally in or against the wall of a synagogue for the scrolls of the Torah.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adoption of Greek ways and speech as happened in the case of Jews living in the Diaspora.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From the Hebrew meaning "way", Jewish law that covers all aspects of the life of an individual and of the community.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From the name Zion, it is a movement with origins in the nineteenth century that sought to restore a Jewish homeland in Palestine in response to anti-Semitism.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From the Hebrew word kaser, meaning "proper"; refers to food permitted by Jewish dietary laws.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Hebrew for "calamity", it refers to the mass murder of Jews by the Nazis during World War II.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commandment of the Jewish law.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Judaism</dc:title>
  <dcterms:created xsi:type="dcterms:W3CDTF">2021-10-11T10:14:29Z</dcterms:created>
  <dcterms:modified xsi:type="dcterms:W3CDTF">2021-10-11T10:14:29Z</dcterms:modified>
</cp:coreProperties>
</file>