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Judaism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Jewish day of rest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four-sided spinning top with a Hebrew letter on each side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body of Jews living in Israel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Hebrew name for God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collection of Jewish laws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initiation ceremony for boys aged 13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Jewish place of worship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sacred candlestick with seven branches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Jewish religious teacher or leader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skull cap worn by Jews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</dc:title>
  <dcterms:created xsi:type="dcterms:W3CDTF">2021-10-11T10:15:02Z</dcterms:created>
  <dcterms:modified xsi:type="dcterms:W3CDTF">2021-10-11T10:15:02Z</dcterms:modified>
</cp:coreProperties>
</file>