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Judaism, Christianity, and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denomination that strictly follows the rules of Torah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Christian house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religious teacher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made Christianity official religion of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push for Jews to have a homeland is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made Christianity official religion of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believe that most qualified should be leader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of God in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food that is satisfies Jewish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son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founder of Islam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rules of morals that Jews must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 and founder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Jewish house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celebrates the time that the Qu'ran was revealed to Muhammad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Christian calendar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celebrates birth of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day of worship for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believe that Muhammad's nearest relative should be leader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declaration of faith, daily prayer, charitable giving,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religious place of worship for Muslims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Judaism, Christianity, and Islam</dc:title>
  <dcterms:created xsi:type="dcterms:W3CDTF">2021-10-11T10:15:07Z</dcterms:created>
  <dcterms:modified xsi:type="dcterms:W3CDTF">2021-10-11T10:15:07Z</dcterms:modified>
</cp:coreProperties>
</file>