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Judaism &amp; Christianity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day of rest and spiritual enrichment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savior sent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head of the Roman Catholic Church, in ancient Rome bishop of Rome who claimed authority over all other bishops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spiritual leader who interprets God's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or teacher of new faith or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saw himself as an "emperor of the Christian people"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high-ranking church official with authority over a local area or diocese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founded the religion now known as Judaism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apostle who taught the gospel of the Christ to the first century world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body of people who conduct Christian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greatest prophet, leader, and teacher that Judaism has ever known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binding agreement God made with Abraham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early christian theologian and philosopher whose writings influenced the development of Western Christianity and philosopher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Rome and Byzantine empires highest church official in a major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six pointed star associated with Judaism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believing in one 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religious belief that is contrary to the official teachings of a church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relating to a society of which men hold the greatest legal and moral authority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5 books of Moses orventire Jewish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spreading of Jews beyond their historic homeland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suffers or dies for his/her beliefs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wealthy and wise King of Israel and a son of David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moral standards of behavior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 &amp; Christianity</dc:title>
  <dcterms:created xsi:type="dcterms:W3CDTF">2021-10-11T10:14:39Z</dcterms:created>
  <dcterms:modified xsi:type="dcterms:W3CDTF">2021-10-11T10:14:39Z</dcterms:modified>
</cp:coreProperties>
</file>