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Judaism (RS)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Hollocaust    </w:t>
      </w:r>
      <w:r>
        <w:t xml:space="preserve">   Yad    </w:t>
      </w:r>
      <w:r>
        <w:t xml:space="preserve">   Mt.Tabor    </w:t>
      </w:r>
      <w:r>
        <w:t xml:space="preserve">   Religion    </w:t>
      </w:r>
      <w:r>
        <w:t xml:space="preserve">   Jewish    </w:t>
      </w:r>
      <w:r>
        <w:t xml:space="preserve">   Judaism    </w:t>
      </w:r>
      <w:r>
        <w:t xml:space="preserve">   Israel    </w:t>
      </w:r>
      <w:r>
        <w:t xml:space="preserve">   Bread    </w:t>
      </w:r>
      <w:r>
        <w:t xml:space="preserve">   Matzah Ball    </w:t>
      </w:r>
      <w:r>
        <w:t xml:space="preserve">   Knish    </w:t>
      </w:r>
      <w:r>
        <w:t xml:space="preserve">   Kreplach    </w:t>
      </w:r>
      <w:r>
        <w:t xml:space="preserve">   Kugel    </w:t>
      </w:r>
      <w:r>
        <w:t xml:space="preserve">   Wine    </w:t>
      </w:r>
      <w:r>
        <w:t xml:space="preserve">   Driedal    </w:t>
      </w:r>
      <w:r>
        <w:t xml:space="preserve">   Star Of Judaism    </w:t>
      </w:r>
      <w:r>
        <w:t xml:space="preserve">   Seder Plate    </w:t>
      </w:r>
      <w:r>
        <w:t xml:space="preserve">   Hanukkah    </w:t>
      </w:r>
      <w:r>
        <w:t xml:space="preserve">   Bat Mitzvah    </w:t>
      </w:r>
      <w:r>
        <w:t xml:space="preserve">   Rabbi    </w:t>
      </w:r>
      <w:r>
        <w:t xml:space="preserve">   Tefillin    </w:t>
      </w:r>
      <w:r>
        <w:t xml:space="preserve">   Shabbat Candles    </w:t>
      </w:r>
      <w:r>
        <w:t xml:space="preserve">   Orthodox    </w:t>
      </w:r>
      <w:r>
        <w:t xml:space="preserve">   Ark    </w:t>
      </w:r>
      <w:r>
        <w:t xml:space="preserve">   Moses    </w:t>
      </w:r>
      <w:r>
        <w:t xml:space="preserve">   Tradition    </w:t>
      </w:r>
      <w:r>
        <w:t xml:space="preserve">   Worship    </w:t>
      </w:r>
      <w:r>
        <w:t xml:space="preserve">   Mezuzah    </w:t>
      </w:r>
      <w:r>
        <w:t xml:space="preserve">   Hebrew    </w:t>
      </w:r>
      <w:r>
        <w:t xml:space="preserve">   Tallit    </w:t>
      </w:r>
      <w:r>
        <w:t xml:space="preserve">   Menorah    </w:t>
      </w:r>
      <w:r>
        <w:t xml:space="preserve">   Torah    </w:t>
      </w:r>
      <w:r>
        <w:t xml:space="preserve">   Synagogue    </w:t>
      </w:r>
      <w:r>
        <w:t xml:space="preserve">   Kippah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 (RS)</dc:title>
  <dcterms:created xsi:type="dcterms:W3CDTF">2021-10-11T10:15:43Z</dcterms:created>
  <dcterms:modified xsi:type="dcterms:W3CDTF">2021-10-11T10:15:43Z</dcterms:modified>
</cp:coreProperties>
</file>