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 - Section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order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Promised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escape of the Isrealites from slavery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binding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Led his people to Canaan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book of the Torah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Led the Isrealites into the Promised Land after Moses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belief that there is only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non-Jew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Ideas of right and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Forefather of the Jewish people who had 12 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five books of the Hebrew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celebration to commemorate God freeing Jews from slavery in Egypt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 - Section 1</dc:title>
  <dcterms:created xsi:type="dcterms:W3CDTF">2021-10-11T10:14:33Z</dcterms:created>
  <dcterms:modified xsi:type="dcterms:W3CDTF">2021-10-11T10:14:33Z</dcterms:modified>
</cp:coreProperties>
</file>