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death of firstborn    </w:t>
      </w:r>
      <w:r>
        <w:t xml:space="preserve">   darkness    </w:t>
      </w:r>
      <w:r>
        <w:t xml:space="preserve">   locusts    </w:t>
      </w:r>
      <w:r>
        <w:t xml:space="preserve">   fire    </w:t>
      </w:r>
      <w:r>
        <w:t xml:space="preserve">   boils    </w:t>
      </w:r>
      <w:r>
        <w:t xml:space="preserve">   diseased livestock    </w:t>
      </w:r>
      <w:r>
        <w:t xml:space="preserve">   wild animals    </w:t>
      </w:r>
      <w:r>
        <w:t xml:space="preserve">   lice    </w:t>
      </w:r>
      <w:r>
        <w:t xml:space="preserve">   frog    </w:t>
      </w:r>
      <w:r>
        <w:t xml:space="preserve">   blood    </w:t>
      </w:r>
      <w:r>
        <w:t xml:space="preserve">   torah    </w:t>
      </w:r>
      <w:r>
        <w:t xml:space="preserve">   pesach    </w:t>
      </w:r>
      <w:r>
        <w:t xml:space="preserve">   rosh hashanah    </w:t>
      </w:r>
      <w:r>
        <w:t xml:space="preserve">   shavuot    </w:t>
      </w:r>
      <w:r>
        <w:t xml:space="preserve">   sukkot    </w:t>
      </w:r>
      <w:r>
        <w:t xml:space="preserve">   yom kippur    </w:t>
      </w:r>
      <w:r>
        <w:t xml:space="preserve">   bat mitzvah    </w:t>
      </w:r>
      <w:r>
        <w:t xml:space="preserve">   bar mitzvah    </w:t>
      </w:r>
      <w:r>
        <w:t xml:space="preserve">   Rabbi    </w:t>
      </w:r>
      <w:r>
        <w:t xml:space="preserve">   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Word Search</dc:title>
  <dcterms:created xsi:type="dcterms:W3CDTF">2021-10-11T10:14:40Z</dcterms:created>
  <dcterms:modified xsi:type="dcterms:W3CDTF">2021-10-11T10:14:40Z</dcterms:modified>
</cp:coreProperties>
</file>