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Judaism and Christianity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Statement of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'The Name' referring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Belief in many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was crucified on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knowing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Service with bread and wine remembering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Earthly story with a heavenly meaning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Agreement between God and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Holy spirit came to the Christian disciples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Rising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Father, Son and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in person as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Jews who preserve traditions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Jewish coming of age ritual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Law or part of Jewish scriptures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 and Christianity </dc:title>
  <dcterms:created xsi:type="dcterms:W3CDTF">2021-10-11T10:16:29Z</dcterms:created>
  <dcterms:modified xsi:type="dcterms:W3CDTF">2021-10-11T10:16:29Z</dcterms:modified>
</cp:coreProperties>
</file>