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law of God as revealed to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his people out of slavery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Jewish religious leaders and teachers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boy turns 13 he can read from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 between the Arabian Peninsula and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saved the slaves kids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Jewish new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leader that would appear among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moses led his people out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girl turns 12 she can read from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festival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Most religious day of the year, day of Atonement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Jewish dietary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religion of hebrews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Jews who lived outside of Israel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2021-10-11T10:14:16Z</dcterms:created>
  <dcterms:modified xsi:type="dcterms:W3CDTF">2021-10-11T10:14:16Z</dcterms:modified>
</cp:coreProperties>
</file>