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Judaism</w:t>
      </w:r>
    </w:p>
    <w:p>
      <w:pPr>
        <w:pStyle w:val="Questions"/>
      </w:pPr>
      <w:r>
        <w:t xml:space="preserve">1. REANOHM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BRA HVTZMIA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ABT MAZITHV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BHAIM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ROAHT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AHABRMA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TSRA OF VIADD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TLTLIA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YSEAGOUNG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10. SSJUE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HREOKS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UDDSIR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NHOMERA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EHMAS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AHZUMZE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16. ABRBI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OHTCUOLSA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SWJE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REN DMTIA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HSATBAB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Judaism</dc:title>
  <dcterms:created xsi:type="dcterms:W3CDTF">2021-10-11T10:15:36Z</dcterms:created>
  <dcterms:modified xsi:type="dcterms:W3CDTF">2021-10-11T10:15:36Z</dcterms:modified>
</cp:coreProperties>
</file>