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Judaism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Capital of Israel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law of God as revealed to Moses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Led his people out of slavery in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Jewish religious leaders and teachers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a boy turns 13 he can read from the Torah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Area between the Arabian Peninsula and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God saved the slaves kids of Israel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Jewish new year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leader that would appear among the Jewish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moses led his people out of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Belief in one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a girl turns 12 she can read from the Torah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festival of lights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Most religious day of the year, day of Atonement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Refers to Jewish dietary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religion of hebrews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Jews who lived outside of Israel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Judaism</dc:title>
  <dcterms:created xsi:type="dcterms:W3CDTF">2021-10-11T10:14:15Z</dcterms:created>
  <dcterms:modified xsi:type="dcterms:W3CDTF">2021-10-11T10:14:15Z</dcterms:modified>
</cp:coreProperties>
</file>