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Jude English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THRIFTY    </w:t>
      </w:r>
      <w:r>
        <w:t xml:space="preserve">   SHRIMP    </w:t>
      </w:r>
      <w:r>
        <w:t xml:space="preserve">   SQUISH    </w:t>
      </w:r>
      <w:r>
        <w:t xml:space="preserve">   SQUEAK    </w:t>
      </w:r>
      <w:r>
        <w:t xml:space="preserve">   SHRUG    </w:t>
      </w:r>
      <w:r>
        <w:t xml:space="preserve">   THROW    </w:t>
      </w:r>
      <w:r>
        <w:t xml:space="preserve">   THREW    </w:t>
      </w:r>
      <w:r>
        <w:t xml:space="preserve">   SQUAWK    </w:t>
      </w:r>
      <w:r>
        <w:t xml:space="preserve">   THRILL    </w:t>
      </w:r>
      <w:r>
        <w:t xml:space="preserve">   SHRUNK    </w:t>
      </w:r>
      <w:r>
        <w:t xml:space="preserve">   THREAT    </w:t>
      </w:r>
      <w:r>
        <w:t xml:space="preserve">   SHREIK    </w:t>
      </w:r>
      <w:r>
        <w:t xml:space="preserve">   SHRUB    </w:t>
      </w:r>
      <w:r>
        <w:t xml:space="preserve">   SQUIRM    </w:t>
      </w:r>
      <w:r>
        <w:t xml:space="preserve">   THROUGH    </w:t>
      </w:r>
      <w:r>
        <w:t xml:space="preserve">   SHREWD    </w:t>
      </w:r>
      <w:r>
        <w:t xml:space="preserve">   SQUASH    </w:t>
      </w:r>
      <w:r>
        <w:t xml:space="preserve">   SQUEEZE    </w:t>
      </w:r>
      <w:r>
        <w:t xml:space="preserve">   SQUINT    </w:t>
      </w:r>
      <w:r>
        <w:t xml:space="preserve">   SHRINK    </w:t>
      </w:r>
      <w:r>
        <w:t xml:space="preserve">   THRONE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 English</dc:title>
  <dcterms:created xsi:type="dcterms:W3CDTF">2021-10-11T10:15:54Z</dcterms:created>
  <dcterms:modified xsi:type="dcterms:W3CDTF">2021-10-11T10:15:54Z</dcterms:modified>
</cp:coreProperties>
</file>