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Judges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they bind Samson with?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the hand of Midian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children did Gideon have?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Gideon ask God for?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was Samson's dad?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was it that prompted Samson to seek a Philistine girl?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with Samson when he went to Timnath?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many foxes did Samson catch?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people left the army?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Gideon make a sacred ephod from?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did Gideon's army encamp?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did the Lord hand the Israelites to?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the name of Samson's second love?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Did the men of Penuel give Gideon's army bread?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biblical definition of 'judge'?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At what time of the day was Gideon to attack the Midianites?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Judges</dc:title>
  <dcterms:created xsi:type="dcterms:W3CDTF">2021-10-11T10:15:02Z</dcterms:created>
  <dcterms:modified xsi:type="dcterms:W3CDTF">2021-10-11T10:15:02Z</dcterms:modified>
</cp:coreProperties>
</file>