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Judges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Leelan    </w:t>
      </w:r>
      <w:r>
        <w:t xml:space="preserve">   Makayla    </w:t>
      </w:r>
      <w:r>
        <w:t xml:space="preserve">   Braxton    </w:t>
      </w:r>
      <w:r>
        <w:t xml:space="preserve">   joel    </w:t>
      </w:r>
      <w:r>
        <w:t xml:space="preserve">   samuel    </w:t>
      </w:r>
      <w:r>
        <w:t xml:space="preserve">   eli    </w:t>
      </w:r>
      <w:r>
        <w:t xml:space="preserve">   samson    </w:t>
      </w:r>
      <w:r>
        <w:t xml:space="preserve">   abdon    </w:t>
      </w:r>
      <w:r>
        <w:t xml:space="preserve">   elon    </w:t>
      </w:r>
      <w:r>
        <w:t xml:space="preserve">   ibzan    </w:t>
      </w:r>
      <w:r>
        <w:t xml:space="preserve">   jephthah    </w:t>
      </w:r>
      <w:r>
        <w:t xml:space="preserve">   jair    </w:t>
      </w:r>
      <w:r>
        <w:t xml:space="preserve">   tola    </w:t>
      </w:r>
      <w:r>
        <w:t xml:space="preserve">   Gideon    </w:t>
      </w:r>
      <w:r>
        <w:t xml:space="preserve">   Barak    </w:t>
      </w:r>
      <w:r>
        <w:t xml:space="preserve">   Deborah    </w:t>
      </w:r>
      <w:r>
        <w:t xml:space="preserve">   Shamgar    </w:t>
      </w:r>
      <w:r>
        <w:t xml:space="preserve">   Ehud    </w:t>
      </w:r>
      <w:r>
        <w:t xml:space="preserve">   Othniel    </w:t>
      </w:r>
      <w:r>
        <w:t xml:space="preserve">   Samuel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</dc:title>
  <dcterms:created xsi:type="dcterms:W3CDTF">2021-10-11T10:15:21Z</dcterms:created>
  <dcterms:modified xsi:type="dcterms:W3CDTF">2021-10-11T10:15:21Z</dcterms:modified>
</cp:coreProperties>
</file>