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Judges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Medium"/>
      </w:pPr>
      <w:r>
        <w:t xml:space="preserve">   Samson    </w:t>
      </w:r>
      <w:r>
        <w:t xml:space="preserve">   Abdon    </w:t>
      </w:r>
      <w:r>
        <w:t xml:space="preserve">   Elon    </w:t>
      </w:r>
      <w:r>
        <w:t xml:space="preserve">   Ibzan    </w:t>
      </w:r>
      <w:r>
        <w:t xml:space="preserve">   Jephthah    </w:t>
      </w:r>
      <w:r>
        <w:t xml:space="preserve">   Jair    </w:t>
      </w:r>
      <w:r>
        <w:t xml:space="preserve">   Tola    </w:t>
      </w:r>
      <w:r>
        <w:t xml:space="preserve">   Gideon    </w:t>
      </w:r>
      <w:r>
        <w:t xml:space="preserve">   Deborah    </w:t>
      </w:r>
      <w:r>
        <w:t xml:space="preserve">   Shamgar    </w:t>
      </w:r>
      <w:r>
        <w:t xml:space="preserve">   Ehud    </w:t>
      </w:r>
      <w:r>
        <w:t xml:space="preserve">   Othniel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Judges</dc:title>
  <dcterms:created xsi:type="dcterms:W3CDTF">2021-10-11T10:15:45Z</dcterms:created>
  <dcterms:modified xsi:type="dcterms:W3CDTF">2021-10-11T10:15:45Z</dcterms:modified>
</cp:coreProperties>
</file>