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Judges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Delilah    </w:t>
      </w:r>
      <w:r>
        <w:t xml:space="preserve">   Abdon    </w:t>
      </w:r>
      <w:r>
        <w:t xml:space="preserve">   Elon    </w:t>
      </w:r>
      <w:r>
        <w:t xml:space="preserve">   Abimelech    </w:t>
      </w:r>
      <w:r>
        <w:t xml:space="preserve">   deborah    </w:t>
      </w:r>
      <w:r>
        <w:t xml:space="preserve">   Ehud     </w:t>
      </w:r>
      <w:r>
        <w:t xml:space="preserve">   Gideon    </w:t>
      </w:r>
      <w:r>
        <w:t xml:space="preserve">   Ibzan    </w:t>
      </w:r>
      <w:r>
        <w:t xml:space="preserve">   Jair    </w:t>
      </w:r>
      <w:r>
        <w:t xml:space="preserve">   Jephthah    </w:t>
      </w:r>
      <w:r>
        <w:t xml:space="preserve">   Othniel    </w:t>
      </w:r>
      <w:r>
        <w:t xml:space="preserve">   samson    </w:t>
      </w:r>
      <w:r>
        <w:t xml:space="preserve">   Shamgar    </w:t>
      </w:r>
      <w:r>
        <w:t xml:space="preserve">   Tola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of the Bible</dc:title>
  <dcterms:created xsi:type="dcterms:W3CDTF">2021-10-11T10:15:02Z</dcterms:created>
  <dcterms:modified xsi:type="dcterms:W3CDTF">2021-10-11T10:15:02Z</dcterms:modified>
</cp:coreProperties>
</file>