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Judges word scramble </w:t>
      </w:r>
    </w:p>
    <w:p>
      <w:pPr>
        <w:pStyle w:val="Questions"/>
      </w:pPr>
      <w:r>
        <w:t xml:space="preserve">1. OANSMS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IHETNLO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EUHD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SAAMHRG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OARBHED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ODIGNE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IBMEHEALC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LATO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IRAJ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THJAHHPE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ANBZI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NEOL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BOAND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ELI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15. AESMUL </w:t>
      </w:r>
      <w:r>
        <w:rPr>
          <w:u w:val="single"/>
        </w:rPr>
        <w:t xml:space="preserve">____________________________________________</w:t>
      </w:r>
    </w:p>
    <w:p>
      <w:pPr>
        <w:pStyle w:val="WordBankLarge"/>
      </w:pPr>
      <w:r>
        <w:t xml:space="preserve">   Samson    </w:t>
      </w:r>
      <w:r>
        <w:t xml:space="preserve">   Othniel    </w:t>
      </w:r>
      <w:r>
        <w:t xml:space="preserve">   Ehud    </w:t>
      </w:r>
      <w:r>
        <w:t xml:space="preserve">   Shamgar    </w:t>
      </w:r>
      <w:r>
        <w:t xml:space="preserve">   Deborah    </w:t>
      </w:r>
      <w:r>
        <w:t xml:space="preserve">   Gideon    </w:t>
      </w:r>
      <w:r>
        <w:t xml:space="preserve">   Abimelech    </w:t>
      </w:r>
      <w:r>
        <w:t xml:space="preserve">   Tola     </w:t>
      </w:r>
      <w:r>
        <w:t xml:space="preserve">   Jair     </w:t>
      </w:r>
      <w:r>
        <w:t xml:space="preserve">   Jephthah    </w:t>
      </w:r>
      <w:r>
        <w:t xml:space="preserve">   Ibzan     </w:t>
      </w:r>
      <w:r>
        <w:t xml:space="preserve">   Elon    </w:t>
      </w:r>
      <w:r>
        <w:t xml:space="preserve">   Abdon     </w:t>
      </w:r>
      <w:r>
        <w:t xml:space="preserve">   Eli    </w:t>
      </w:r>
      <w:r>
        <w:t xml:space="preserve">   Samuel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Judges word scramble </dc:title>
  <dcterms:created xsi:type="dcterms:W3CDTF">2021-10-11T10:16:04Z</dcterms:created>
  <dcterms:modified xsi:type="dcterms:W3CDTF">2021-10-11T10:16:04Z</dcterms:modified>
</cp:coreProperties>
</file>