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Judical &amp; Juvenile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highest ranking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trial by one's peers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is the "wrond-doer" in a case that has the right to testify to defend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 that would be a crime if committed by an adult (example: burglary)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legal dispute between citizens (hint: divorce)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is a judge and jury in this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less serious crime with a smaller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state's highest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 that would not be a crime if committed by an adult (example:smoking)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Determines if enough evidence exists to indict a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citizen under the age of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crime that can lead to the death 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Courts make sure that everyone is protected from abuse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Illegal violation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is arguing against someone in a civil or criminal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Only a judge, no jury in this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Citizens whose duty is to determine guilt or innocence of a person charged with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time a judge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serious crime with severe punishments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Judical &amp; Juvenile Crossword</dc:title>
  <dcterms:created xsi:type="dcterms:W3CDTF">2021-10-11T10:15:08Z</dcterms:created>
  <dcterms:modified xsi:type="dcterms:W3CDTF">2021-10-11T10:15:08Z</dcterms:modified>
</cp:coreProperties>
</file>