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Judicial Branch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Term used to protect the rights of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Supreme Court’s power to decide what is constitutional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Court system that deals with United States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False accusations in writting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document that created the judicial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case about someone accused of committing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minority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Asking an appellate court to review a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Number of justices on the Supreme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Court system that deals with state laws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opinion in the supreme court that emphasizes the majority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right to remain silent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review by the supreme court of a decision made by a lower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Supreme court Chief 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or things that can prove one side’s version of what happened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Practice of spying for a foreign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case relating to peoples’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Group of people that decides a case after hearing the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lowest court in the federal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court of last resort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Branch</dc:title>
  <dcterms:created xsi:type="dcterms:W3CDTF">2021-10-11T10:15:09Z</dcterms:created>
  <dcterms:modified xsi:type="dcterms:W3CDTF">2021-10-11T10:15:09Z</dcterms:modified>
</cp:coreProperties>
</file>