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Judicial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 who brings suit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case that involves disputes between people or business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year of Marbury v Madison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pay money for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appoints federal justices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branch of government in which judiciary power is vested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minor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case that charges a person with a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confirms the appointments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 of supreme court judges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all judges agree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Highest judicial court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official power to make legal decisions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court that has general jurisdiction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best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Abbreviation for supreme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major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ten amendments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dual court system is example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 against whom a civil or criminal suit is being brought in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courts that have limited jurisdiction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going to jail/prison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Branch</dc:title>
  <dcterms:created xsi:type="dcterms:W3CDTF">2021-10-28T03:44:25Z</dcterms:created>
  <dcterms:modified xsi:type="dcterms:W3CDTF">2021-10-28T03:44:25Z</dcterms:modified>
</cp:coreProperties>
</file>