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Judicial Branch and Juvenile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another term for the formal hearing in the Juvenile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crime that can be punished by less than one year in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jury determines the guilt or innocence of an accused person?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highest level of courts in Georgia?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hours does a juvenile judge have to have a hearing before the case is dropped?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can appeal after the sentencing in the Juvenile process?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case between two people when damage is done but a law is not broken?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first thing that occurs in the Juvenile process?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State Court of Appeals are their?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Justices are in the Supreme court including the Chief Justice?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Which court can issue search warrants?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can be punishable by the death penalty?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court do Juveniles go when they are tried as adults for a capital felony?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court handles minor traffic violations?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Juveniles are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occurs when the law is broken?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represents the government in a criminal case?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range of action at which a court has control?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crime is punishable by more than a year in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it called when a juvenile does not go to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case when a law is broken?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people are in a jury in Juvenile court?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court deals with land deed disputes?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not a crime by an adult but a crime by a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Juvenile courts are there in Gwinnett county?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Branch and Juvenile Law</dc:title>
  <dcterms:created xsi:type="dcterms:W3CDTF">2021-10-11T10:15:22Z</dcterms:created>
  <dcterms:modified xsi:type="dcterms:W3CDTF">2021-10-11T10:15:22Z</dcterms:modified>
</cp:coreProperties>
</file>