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 &amp; Juvenile Law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law that you must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used to describe the Grand Jury's decision that there is enough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citizens who are selected for a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court that handles death penalty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young person's basic needs are not met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court that handles the wills and estates of dead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person bringing the complaint to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court that handles cases involving violations of city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crime requiring less than a year of prison and a fine of less than $1,000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crime requiring a year or more of prison and a fine of over $1,000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who does not follow parent's reasonable guidlines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range of actions over which the court can influence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courts that have original jursidiction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cases involving violations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court that involves land deeds and divorces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behaviors that  can subject juvenile offenders to the adult criminal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application for a higher court to look over the decision of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hearing that determines the guilt or innocence of a juvenile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persons arrested for a crime have the right to have a lawyer present during questioning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step in the juvenile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disputes between two or more persons or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final step in in the Juvenile Justice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juvenile breaks a law that an adult has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attending school without a good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number of courts that are appellate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settles disputes between two people or groups (without going to court)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 &amp; Juvenile Law Review</dc:title>
  <dcterms:created xsi:type="dcterms:W3CDTF">2021-10-11T10:15:26Z</dcterms:created>
  <dcterms:modified xsi:type="dcterms:W3CDTF">2021-10-11T10:15:26Z</dcterms:modified>
</cp:coreProperties>
</file>