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Judo, Red Belt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matte    </w:t>
      </w:r>
      <w:r>
        <w:t xml:space="preserve">   dojo    </w:t>
      </w:r>
      <w:r>
        <w:t xml:space="preserve">   hajime    </w:t>
      </w:r>
      <w:r>
        <w:t xml:space="preserve">   obi    </w:t>
      </w:r>
      <w:r>
        <w:t xml:space="preserve">   kuzure kesa gatame    </w:t>
      </w:r>
      <w:r>
        <w:t xml:space="preserve">   uki goshi    </w:t>
      </w:r>
      <w:r>
        <w:t xml:space="preserve">   mae mawari ukemi    </w:t>
      </w:r>
      <w:r>
        <w:t xml:space="preserve">   za rei    </w:t>
      </w:r>
      <w:r>
        <w:t xml:space="preserve">   tachi rei    </w:t>
      </w:r>
      <w:r>
        <w:t xml:space="preserve">   mune gatame    </w:t>
      </w:r>
      <w:r>
        <w:t xml:space="preserve">   de ashi barai    </w:t>
      </w:r>
      <w:r>
        <w:t xml:space="preserve">   yoko ukemi    </w:t>
      </w:r>
      <w:r>
        <w:t xml:space="preserve">   kesa gatame    </w:t>
      </w:r>
      <w:r>
        <w:t xml:space="preserve">   osoto otoshi    </w:t>
      </w:r>
      <w:r>
        <w:t xml:space="preserve">   ushiro ukemi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Judo, Red Belt </dc:title>
  <dcterms:created xsi:type="dcterms:W3CDTF">2021-10-11T10:15:36Z</dcterms:created>
  <dcterms:modified xsi:type="dcterms:W3CDTF">2021-10-11T10:15:36Z</dcterms:modified>
</cp:coreProperties>
</file>