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Judy Moody Gets Famous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Medium"/>
      </w:pPr>
      <w:r>
        <w:t xml:space="preserve">   contest    </w:t>
      </w:r>
      <w:r>
        <w:t xml:space="preserve">   newspaper    </w:t>
      </w:r>
      <w:r>
        <w:t xml:space="preserve">   Famous    </w:t>
      </w:r>
      <w:r>
        <w:t xml:space="preserve">   stink    </w:t>
      </w:r>
      <w:r>
        <w:t xml:space="preserve">   dad    </w:t>
      </w:r>
      <w:r>
        <w:t xml:space="preserve">   mom    </w:t>
      </w:r>
      <w:r>
        <w:t xml:space="preserve">   Jessica    </w:t>
      </w:r>
      <w:r>
        <w:t xml:space="preserve">   Frank    </w:t>
      </w:r>
      <w:r>
        <w:t xml:space="preserve">   Mr todd    </w:t>
      </w:r>
      <w:r>
        <w:t xml:space="preserve">   Rocky    </w:t>
      </w:r>
      <w:r>
        <w:t xml:space="preserve">   mouse    </w:t>
      </w:r>
      <w:r>
        <w:t xml:space="preserve">   Moody    </w:t>
      </w:r>
      <w:r>
        <w:t xml:space="preserve">   Judy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Judy Moody Gets Famous</dc:title>
  <dcterms:created xsi:type="dcterms:W3CDTF">2021-10-11T10:16:50Z</dcterms:created>
  <dcterms:modified xsi:type="dcterms:W3CDTF">2021-10-11T10:16:50Z</dcterms:modified>
</cp:coreProperties>
</file>