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Judy Moody Saves The World</w:t>
      </w:r>
    </w:p>
    <w:p>
      <w:pPr>
        <w:pStyle w:val="Questions"/>
      </w:pPr>
      <w:r>
        <w:t xml:space="preserve">1. RYCZA STPSRI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MR. BHSIURB DOOM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YOKRC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TYDAO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OTESPIG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NTSIK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ITREG LEBETE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ANKFR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CYLRECE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ATOD PEE ULBC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Crazy Strips    </w:t>
      </w:r>
      <w:r>
        <w:t xml:space="preserve">   Mr. Rubbish Mood    </w:t>
      </w:r>
      <w:r>
        <w:t xml:space="preserve">   Rocky    </w:t>
      </w:r>
      <w:r>
        <w:t xml:space="preserve">   Toady    </w:t>
      </w:r>
      <w:r>
        <w:t xml:space="preserve">   Pigtoes    </w:t>
      </w:r>
      <w:r>
        <w:t xml:space="preserve">   Stink    </w:t>
      </w:r>
      <w:r>
        <w:t xml:space="preserve">   tiger beetle    </w:t>
      </w:r>
      <w:r>
        <w:t xml:space="preserve">   Frank    </w:t>
      </w:r>
      <w:r>
        <w:t xml:space="preserve">   recycle    </w:t>
      </w:r>
      <w:r>
        <w:t xml:space="preserve">   Toad Pee Club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Moody Saves The World</dc:title>
  <dcterms:created xsi:type="dcterms:W3CDTF">2021-10-11T10:16:38Z</dcterms:created>
  <dcterms:modified xsi:type="dcterms:W3CDTF">2021-10-11T10:16:38Z</dcterms:modified>
</cp:coreProperties>
</file>