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Judy Moody Saves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compost    </w:t>
      </w:r>
      <w:r>
        <w:t xml:space="preserve">   banana peels    </w:t>
      </w:r>
      <w:r>
        <w:t xml:space="preserve">   complicated    </w:t>
      </w:r>
      <w:r>
        <w:t xml:space="preserve">   crazy strips    </w:t>
      </w:r>
      <w:r>
        <w:t xml:space="preserve">   stink    </w:t>
      </w:r>
      <w:r>
        <w:t xml:space="preserve">   mouse    </w:t>
      </w:r>
      <w:r>
        <w:t xml:space="preserve">   global    </w:t>
      </w:r>
      <w:r>
        <w:t xml:space="preserve">   pollution    </w:t>
      </w:r>
      <w:r>
        <w:t xml:space="preserve">   garbage detective    </w:t>
      </w:r>
      <w:r>
        <w:t xml:space="preserve">   rainforest    </w:t>
      </w:r>
      <w:r>
        <w:t xml:space="preserve">   recycle    </w:t>
      </w:r>
      <w:r>
        <w:t xml:space="preserve">   rubbish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Judy Moody Saves the World</dc:title>
  <dcterms:created xsi:type="dcterms:W3CDTF">2021-10-11T10:16:02Z</dcterms:created>
  <dcterms:modified xsi:type="dcterms:W3CDTF">2021-10-11T10:16:02Z</dcterms:modified>
</cp:coreProperties>
</file>